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BC" w:rsidRDefault="00BB2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868BC" w:rsidRDefault="00BB2A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8868BC">
        <w:tc>
          <w:tcPr>
            <w:tcW w:w="3212" w:type="dxa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8868BC" w:rsidRDefault="00BB2AC5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8868BC">
        <w:tc>
          <w:tcPr>
            <w:tcW w:w="3212" w:type="dxa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8868BC" w:rsidRDefault="00BB2AC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38.03.02 </w:t>
            </w:r>
          </w:p>
        </w:tc>
        <w:tc>
          <w:tcPr>
            <w:tcW w:w="5651" w:type="dxa"/>
            <w:shd w:val="clear" w:color="auto" w:fill="auto"/>
          </w:tcPr>
          <w:p w:rsidR="008868BC" w:rsidRDefault="00BB2AC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Менеджмент</w:t>
            </w:r>
          </w:p>
        </w:tc>
      </w:tr>
      <w:tr w:rsidR="008868BC">
        <w:tc>
          <w:tcPr>
            <w:tcW w:w="3212" w:type="dxa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8868BC" w:rsidRDefault="00BB2AC5">
            <w:pPr>
              <w:pStyle w:val="aff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8868BC">
        <w:tc>
          <w:tcPr>
            <w:tcW w:w="3212" w:type="dxa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8868BC" w:rsidRDefault="00BB2AC5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868BC">
        <w:tc>
          <w:tcPr>
            <w:tcW w:w="3212" w:type="dxa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8868BC" w:rsidRDefault="00BB2AC5">
            <w:r>
              <w:rPr>
                <w:sz w:val="22"/>
                <w:szCs w:val="22"/>
              </w:rPr>
              <w:t>Зачет</w:t>
            </w:r>
          </w:p>
        </w:tc>
      </w:tr>
      <w:tr w:rsidR="008868BC">
        <w:tc>
          <w:tcPr>
            <w:tcW w:w="3212" w:type="dxa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8868BC" w:rsidRDefault="00BB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8868BC">
        <w:tc>
          <w:tcPr>
            <w:tcW w:w="10268" w:type="dxa"/>
            <w:gridSpan w:val="3"/>
            <w:shd w:val="clear" w:color="auto" w:fill="E7E6E6" w:themeFill="background2"/>
          </w:tcPr>
          <w:p w:rsidR="008868BC" w:rsidRDefault="00BB2AC5" w:rsidP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8868BC">
        <w:tc>
          <w:tcPr>
            <w:tcW w:w="10268" w:type="dxa"/>
            <w:gridSpan w:val="3"/>
            <w:shd w:val="clear" w:color="auto" w:fill="E7E6E6" w:themeFill="background2"/>
          </w:tcPr>
          <w:p w:rsidR="008868BC" w:rsidRDefault="00BB2AC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868BC" w:rsidRDefault="00BB2AC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8868BC" w:rsidRDefault="00BB2AC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8868BC" w:rsidRDefault="00BB2A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868BC" w:rsidRDefault="00BB2AC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8868BC" w:rsidRDefault="00BB2AC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8868BC" w:rsidRDefault="00BB2AC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8868BC">
        <w:tc>
          <w:tcPr>
            <w:tcW w:w="10268" w:type="dxa"/>
            <w:gridSpan w:val="3"/>
            <w:shd w:val="clear" w:color="auto" w:fill="E7E6E6" w:themeFill="background2"/>
          </w:tcPr>
          <w:p w:rsidR="008868BC" w:rsidRDefault="00BB2AC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8868BC" w:rsidRDefault="00BB2AC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868BC" w:rsidRDefault="00BB2AC5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8868BC" w:rsidRDefault="00BB2AC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868BC" w:rsidRDefault="00BB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8868BC" w:rsidRDefault="00BB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868BC" w:rsidRDefault="00BB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8868BC">
        <w:tc>
          <w:tcPr>
            <w:tcW w:w="10268" w:type="dxa"/>
            <w:gridSpan w:val="3"/>
            <w:shd w:val="clear" w:color="auto" w:fill="E7E6E6" w:themeFill="background2"/>
          </w:tcPr>
          <w:p w:rsidR="008868BC" w:rsidRDefault="00BB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868BC">
        <w:tc>
          <w:tcPr>
            <w:tcW w:w="10268" w:type="dxa"/>
            <w:gridSpan w:val="3"/>
            <w:shd w:val="clear" w:color="auto" w:fill="E7E6E6" w:themeFill="background2"/>
          </w:tcPr>
          <w:p w:rsidR="008868BC" w:rsidRDefault="00BB2AC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868BC">
        <w:tc>
          <w:tcPr>
            <w:tcW w:w="10268" w:type="dxa"/>
            <w:gridSpan w:val="3"/>
            <w:shd w:val="clear" w:color="auto" w:fill="auto"/>
          </w:tcPr>
          <w:p w:rsidR="008868BC" w:rsidRDefault="00BB2AC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8868BC" w:rsidRDefault="008868BC">
            <w:pPr>
              <w:rPr>
                <w:sz w:val="22"/>
                <w:szCs w:val="22"/>
              </w:rPr>
            </w:pPr>
          </w:p>
        </w:tc>
      </w:tr>
    </w:tbl>
    <w:p w:rsidR="008868BC" w:rsidRDefault="008868BC">
      <w:pPr>
        <w:ind w:left="-284"/>
        <w:rPr>
          <w:sz w:val="24"/>
          <w:szCs w:val="24"/>
        </w:rPr>
      </w:pPr>
    </w:p>
    <w:p w:rsidR="008868BC" w:rsidRDefault="00BB2AC5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8868BC" w:rsidRDefault="008868BC">
      <w:pPr>
        <w:rPr>
          <w:sz w:val="24"/>
          <w:szCs w:val="24"/>
          <w:u w:val="single"/>
        </w:rPr>
      </w:pPr>
    </w:p>
    <w:p w:rsidR="008868BC" w:rsidRDefault="008868BC">
      <w:pPr>
        <w:rPr>
          <w:sz w:val="24"/>
          <w:szCs w:val="24"/>
        </w:rPr>
      </w:pPr>
    </w:p>
    <w:p w:rsidR="008868BC" w:rsidRDefault="008868BC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8868BC" w:rsidRDefault="008868BC">
      <w:pPr>
        <w:jc w:val="center"/>
        <w:rPr>
          <w:b/>
          <w:sz w:val="24"/>
          <w:szCs w:val="24"/>
        </w:rPr>
      </w:pPr>
    </w:p>
    <w:p w:rsidR="008868BC" w:rsidRDefault="008868BC">
      <w:pPr>
        <w:rPr>
          <w:b/>
          <w:sz w:val="24"/>
          <w:szCs w:val="24"/>
        </w:rPr>
      </w:pPr>
    </w:p>
    <w:p w:rsidR="008868BC" w:rsidRDefault="008868BC"/>
    <w:sectPr w:rsidR="008868B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3F"/>
    <w:multiLevelType w:val="multilevel"/>
    <w:tmpl w:val="95B23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D42"/>
    <w:multiLevelType w:val="multilevel"/>
    <w:tmpl w:val="36C23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8C680F"/>
    <w:multiLevelType w:val="multilevel"/>
    <w:tmpl w:val="CCE61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BC"/>
    <w:rsid w:val="008868BC"/>
    <w:rsid w:val="00B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56F"/>
  <w15:docId w15:val="{171D76C7-BEC2-430A-8942-EC85D1F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CE03-C632-474E-9D02-D36F86FD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2020-03-27T09:04:00Z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